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851" w:rsidRDefault="00162851" w:rsidP="00C60181">
      <w:pPr>
        <w:pStyle w:val="Briefing"/>
        <w:spacing w:line="276" w:lineRule="auto"/>
        <w:ind w:left="-142"/>
        <w:rPr>
          <w:color w:val="6EAAC1" w:themeColor="accent1"/>
        </w:rPr>
      </w:pPr>
    </w:p>
    <w:p w:rsidR="007817BE" w:rsidRPr="00267DBA" w:rsidRDefault="007817BE" w:rsidP="00C60181">
      <w:pPr>
        <w:pStyle w:val="Briefing"/>
        <w:spacing w:line="276" w:lineRule="auto"/>
        <w:ind w:left="-142"/>
        <w:rPr>
          <w:color w:val="004577" w:themeColor="text2"/>
          <w:sz w:val="60"/>
          <w:szCs w:val="60"/>
        </w:rPr>
      </w:pPr>
      <w:proofErr w:type="spellStart"/>
      <w:r w:rsidRPr="00267DBA">
        <w:rPr>
          <w:color w:val="004577" w:themeColor="text2"/>
          <w:sz w:val="60"/>
          <w:szCs w:val="60"/>
        </w:rPr>
        <w:t>Briefingformular</w:t>
      </w:r>
      <w:proofErr w:type="spellEnd"/>
      <w:r w:rsidRPr="00267DBA">
        <w:rPr>
          <w:color w:val="004577" w:themeColor="text2"/>
          <w:sz w:val="60"/>
          <w:szCs w:val="60"/>
        </w:rPr>
        <w:t xml:space="preserve"> Grafik</w:t>
      </w:r>
    </w:p>
    <w:p w:rsidR="00C60181" w:rsidRDefault="00C60181" w:rsidP="00C60181">
      <w:pPr>
        <w:pStyle w:val="KeinLeerraum"/>
        <w:spacing w:line="276" w:lineRule="auto"/>
      </w:pPr>
    </w:p>
    <w:p w:rsidR="007817BE" w:rsidRPr="00C60181" w:rsidRDefault="00C60181" w:rsidP="00C60181">
      <w:pPr>
        <w:pStyle w:val="KeinLeerraum"/>
        <w:spacing w:line="276" w:lineRule="auto"/>
        <w:ind w:left="-142"/>
        <w:rPr>
          <w:b/>
          <w:color w:val="004577" w:themeColor="text2"/>
          <w:sz w:val="24"/>
          <w:szCs w:val="24"/>
        </w:rPr>
      </w:pPr>
      <w:r>
        <w:rPr>
          <w:b/>
          <w:color w:val="004577" w:themeColor="text2"/>
          <w:sz w:val="24"/>
          <w:szCs w:val="24"/>
        </w:rPr>
        <w:t>G</w:t>
      </w:r>
      <w:r w:rsidRPr="00C60181">
        <w:rPr>
          <w:b/>
          <w:color w:val="004577" w:themeColor="text2"/>
          <w:sz w:val="24"/>
          <w:szCs w:val="24"/>
        </w:rPr>
        <w:t>RUNDLEGENDE ANGABEN, UM HÄUFIGE RÜCKFRAGEN ZU VERMEIDEN</w:t>
      </w:r>
      <w:r>
        <w:rPr>
          <w:b/>
          <w:color w:val="004577" w:themeColor="text2"/>
          <w:sz w:val="24"/>
          <w:szCs w:val="24"/>
        </w:rPr>
        <w:t>:</w:t>
      </w:r>
      <w:r w:rsidRPr="00C60181">
        <w:rPr>
          <w:b/>
          <w:color w:val="004577" w:themeColor="text2"/>
          <w:sz w:val="24"/>
          <w:szCs w:val="24"/>
        </w:rPr>
        <w:t xml:space="preserve"> </w:t>
      </w:r>
    </w:p>
    <w:p w:rsidR="00162851" w:rsidRDefault="00162851" w:rsidP="00C60181">
      <w:pPr>
        <w:pStyle w:val="KeinLeerraum"/>
        <w:spacing w:line="276" w:lineRule="auto"/>
        <w:rPr>
          <w:sz w:val="18"/>
          <w:szCs w:val="18"/>
        </w:rPr>
      </w:pPr>
    </w:p>
    <w:p w:rsidR="007817BE" w:rsidRDefault="0028425A" w:rsidP="00C60181">
      <w:pPr>
        <w:pStyle w:val="KeinLeerraum"/>
        <w:spacing w:line="276" w:lineRule="auto"/>
        <w:ind w:left="-142"/>
        <w:rPr>
          <w:sz w:val="18"/>
          <w:szCs w:val="18"/>
        </w:rPr>
      </w:pPr>
      <w:r>
        <w:rPr>
          <w:sz w:val="18"/>
          <w:szCs w:val="18"/>
        </w:rPr>
        <w:t>Auftraggeber</w:t>
      </w:r>
      <w:r w:rsidR="005D7C60">
        <w:rPr>
          <w:sz w:val="18"/>
          <w:szCs w:val="18"/>
        </w:rPr>
        <w:t>, Ansprechpartner</w:t>
      </w:r>
    </w:p>
    <w:sdt>
      <w:sdtPr>
        <w:rPr>
          <w:sz w:val="18"/>
          <w:szCs w:val="18"/>
        </w:rPr>
        <w:id w:val="1011872864"/>
        <w:placeholder>
          <w:docPart w:val="DefaultPlaceholder_-1854013440"/>
        </w:placeholder>
        <w:showingPlcHdr/>
      </w:sdtPr>
      <w:sdtEndPr/>
      <w:sdtContent>
        <w:p w:rsidR="0028425A" w:rsidRDefault="005C0D63" w:rsidP="00C60181">
          <w:pPr>
            <w:pStyle w:val="KeinLeerraum"/>
            <w:spacing w:line="276" w:lineRule="auto"/>
            <w:ind w:left="-142"/>
            <w:rPr>
              <w:sz w:val="18"/>
              <w:szCs w:val="18"/>
            </w:rPr>
          </w:pPr>
          <w:r w:rsidRPr="001C17AE">
            <w:rPr>
              <w:rStyle w:val="Platzhaltertext"/>
            </w:rPr>
            <w:t>Klicken oder tippen Sie hier, um Text einzugeben.</w:t>
          </w:r>
        </w:p>
      </w:sdtContent>
    </w:sdt>
    <w:p w:rsidR="0028425A" w:rsidRPr="0028425A" w:rsidRDefault="00170322" w:rsidP="00C60181">
      <w:pPr>
        <w:pStyle w:val="KeinLeerraum"/>
        <w:spacing w:line="276" w:lineRule="auto"/>
        <w:ind w:left="-142"/>
        <w:rPr>
          <w:sz w:val="18"/>
          <w:szCs w:val="18"/>
        </w:rPr>
      </w:pPr>
      <w:r>
        <w:rPr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-81087</wp:posOffset>
                </wp:positionH>
                <wp:positionV relativeFrom="paragraph">
                  <wp:posOffset>93537</wp:posOffset>
                </wp:positionV>
                <wp:extent cx="5796088" cy="0"/>
                <wp:effectExtent l="0" t="0" r="33655" b="190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608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92E48E" id="Gerader Verbinder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4pt,7.35pt" to="450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" strokecolor="#6eaac1 [3204]" strokeweight=".5pt">
                <v:stroke joinstyle="miter"/>
              </v:line>
            </w:pict>
          </mc:Fallback>
        </mc:AlternateContent>
      </w:r>
    </w:p>
    <w:p w:rsidR="007817BE" w:rsidRPr="0028425A" w:rsidRDefault="007817BE" w:rsidP="00C60181">
      <w:pPr>
        <w:pStyle w:val="KeinLeerraum"/>
        <w:spacing w:line="276" w:lineRule="auto"/>
        <w:ind w:left="-142"/>
        <w:rPr>
          <w:sz w:val="18"/>
          <w:szCs w:val="18"/>
        </w:rPr>
      </w:pPr>
      <w:r w:rsidRPr="0028425A">
        <w:rPr>
          <w:sz w:val="18"/>
          <w:szCs w:val="18"/>
        </w:rPr>
        <w:t>Projekt</w:t>
      </w:r>
      <w:r w:rsidR="0028425A">
        <w:rPr>
          <w:sz w:val="18"/>
          <w:szCs w:val="18"/>
        </w:rPr>
        <w:t>name</w:t>
      </w:r>
    </w:p>
    <w:sdt>
      <w:sdtPr>
        <w:rPr>
          <w:sz w:val="18"/>
          <w:szCs w:val="18"/>
        </w:rPr>
        <w:id w:val="-54474210"/>
        <w:placeholder>
          <w:docPart w:val="DefaultPlaceholder_-1854013440"/>
        </w:placeholder>
        <w:showingPlcHdr/>
      </w:sdtPr>
      <w:sdtEndPr/>
      <w:sdtContent>
        <w:p w:rsidR="0028425A" w:rsidRDefault="005C0D63" w:rsidP="00C60181">
          <w:pPr>
            <w:pStyle w:val="KeinLeerraum"/>
            <w:spacing w:line="276" w:lineRule="auto"/>
            <w:ind w:left="-142"/>
            <w:rPr>
              <w:sz w:val="18"/>
              <w:szCs w:val="18"/>
            </w:rPr>
          </w:pPr>
          <w:r w:rsidRPr="001C17AE">
            <w:rPr>
              <w:rStyle w:val="Platzhaltertext"/>
            </w:rPr>
            <w:t>Klicken oder tippen Sie hier, um Text einzugeben.</w:t>
          </w:r>
        </w:p>
      </w:sdtContent>
    </w:sdt>
    <w:p w:rsidR="0028425A" w:rsidRPr="0028425A" w:rsidRDefault="00170322" w:rsidP="00C60181">
      <w:pPr>
        <w:pStyle w:val="KeinLeerraum"/>
        <w:spacing w:line="276" w:lineRule="auto"/>
        <w:ind w:left="-142"/>
        <w:rPr>
          <w:sz w:val="18"/>
          <w:szCs w:val="18"/>
        </w:rPr>
      </w:pPr>
      <w:r>
        <w:rPr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-81088</wp:posOffset>
                </wp:positionH>
                <wp:positionV relativeFrom="paragraph">
                  <wp:posOffset>85267</wp:posOffset>
                </wp:positionV>
                <wp:extent cx="5795645" cy="0"/>
                <wp:effectExtent l="0" t="0" r="33655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56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62A977" id="Gerader Verbinde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4pt,6.7pt" to="449.9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" strokecolor="#6eaac1 [3204]" strokeweight=".5pt">
                <v:stroke joinstyle="miter"/>
              </v:line>
            </w:pict>
          </mc:Fallback>
        </mc:AlternateContent>
      </w:r>
    </w:p>
    <w:p w:rsidR="001C6DD1" w:rsidRPr="0028425A" w:rsidRDefault="007817BE" w:rsidP="001C6DD1">
      <w:pPr>
        <w:pStyle w:val="KeinLeerraum"/>
        <w:spacing w:line="276" w:lineRule="auto"/>
        <w:ind w:left="-142"/>
        <w:rPr>
          <w:sz w:val="18"/>
          <w:szCs w:val="18"/>
        </w:rPr>
      </w:pPr>
      <w:r w:rsidRPr="0028425A">
        <w:rPr>
          <w:sz w:val="18"/>
          <w:szCs w:val="18"/>
        </w:rPr>
        <w:t>Kurzbeschreibung</w:t>
      </w:r>
    </w:p>
    <w:sdt>
      <w:sdtPr>
        <w:rPr>
          <w:sz w:val="18"/>
          <w:szCs w:val="18"/>
        </w:rPr>
        <w:id w:val="1475643608"/>
        <w:placeholder>
          <w:docPart w:val="DefaultPlaceholder_-1854013440"/>
        </w:placeholder>
        <w:showingPlcHdr/>
      </w:sdtPr>
      <w:sdtEndPr/>
      <w:sdtContent>
        <w:p w:rsidR="0028425A" w:rsidRDefault="005C0D63" w:rsidP="00C60181">
          <w:pPr>
            <w:pStyle w:val="KeinLeerraum"/>
            <w:spacing w:line="276" w:lineRule="auto"/>
            <w:ind w:left="-142"/>
            <w:rPr>
              <w:sz w:val="18"/>
              <w:szCs w:val="18"/>
            </w:rPr>
          </w:pPr>
          <w:r w:rsidRPr="001C17AE">
            <w:rPr>
              <w:rStyle w:val="Platzhaltertext"/>
            </w:rPr>
            <w:t>Klicken oder tippen Sie hier, um Text einzugeben.</w:t>
          </w:r>
        </w:p>
      </w:sdtContent>
    </w:sdt>
    <w:p w:rsidR="0028425A" w:rsidRPr="0028425A" w:rsidRDefault="00170322" w:rsidP="001C6DD1">
      <w:pPr>
        <w:pStyle w:val="KeinLeerraum"/>
        <w:spacing w:line="276" w:lineRule="auto"/>
        <w:rPr>
          <w:sz w:val="18"/>
          <w:szCs w:val="18"/>
        </w:rPr>
      </w:pPr>
      <w:r>
        <w:rPr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-81088</wp:posOffset>
                </wp:positionH>
                <wp:positionV relativeFrom="paragraph">
                  <wp:posOffset>98263</wp:posOffset>
                </wp:positionV>
                <wp:extent cx="5795645" cy="0"/>
                <wp:effectExtent l="0" t="0" r="33655" b="1905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56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BA82D8" id="Gerader Verbinder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4pt,7.75pt" to="449.9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" strokecolor="#6eaac1 [3204]" strokeweight=".5pt">
                <v:stroke joinstyle="miter"/>
              </v:line>
            </w:pict>
          </mc:Fallback>
        </mc:AlternateContent>
      </w:r>
    </w:p>
    <w:p w:rsidR="00024A22" w:rsidRPr="0028425A" w:rsidRDefault="00024A22" w:rsidP="00024A22">
      <w:pPr>
        <w:pStyle w:val="KeinLeerraum"/>
        <w:spacing w:line="276" w:lineRule="auto"/>
        <w:ind w:left="-142"/>
        <w:rPr>
          <w:sz w:val="18"/>
          <w:szCs w:val="18"/>
        </w:rPr>
      </w:pPr>
      <w:r>
        <w:rPr>
          <w:sz w:val="18"/>
          <w:szCs w:val="18"/>
        </w:rPr>
        <w:t>Wer soll angesprochen werden? (Zielgruppen)</w:t>
      </w:r>
      <w:bookmarkStart w:id="0" w:name="_GoBack"/>
      <w:bookmarkEnd w:id="0"/>
    </w:p>
    <w:sdt>
      <w:sdtPr>
        <w:rPr>
          <w:sz w:val="18"/>
          <w:szCs w:val="18"/>
        </w:rPr>
        <w:id w:val="1448740460"/>
        <w:placeholder>
          <w:docPart w:val="63225542C9C84EA19EB96DE337FB2763"/>
        </w:placeholder>
        <w:showingPlcHdr/>
      </w:sdtPr>
      <w:sdtContent>
        <w:p w:rsidR="00024A22" w:rsidRDefault="00024A22" w:rsidP="00024A22">
          <w:pPr>
            <w:pStyle w:val="KeinLeerraum"/>
            <w:spacing w:line="276" w:lineRule="auto"/>
            <w:ind w:left="-142"/>
            <w:rPr>
              <w:sz w:val="18"/>
              <w:szCs w:val="18"/>
            </w:rPr>
          </w:pPr>
          <w:r w:rsidRPr="001C17AE">
            <w:rPr>
              <w:rStyle w:val="Platzhaltertext"/>
            </w:rPr>
            <w:t>Klicken oder tippen Sie hier, um Text einzugeben.</w:t>
          </w:r>
        </w:p>
      </w:sdtContent>
    </w:sdt>
    <w:p w:rsidR="00024A22" w:rsidRPr="0028425A" w:rsidRDefault="00024A22" w:rsidP="00024A22">
      <w:pPr>
        <w:pStyle w:val="KeinLeerraum"/>
        <w:spacing w:line="276" w:lineRule="auto"/>
        <w:rPr>
          <w:sz w:val="18"/>
          <w:szCs w:val="18"/>
        </w:rPr>
      </w:pPr>
      <w:r>
        <w:rPr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E3287B" wp14:editId="4194C6C8">
                <wp:simplePos x="0" y="0"/>
                <wp:positionH relativeFrom="column">
                  <wp:posOffset>-81088</wp:posOffset>
                </wp:positionH>
                <wp:positionV relativeFrom="paragraph">
                  <wp:posOffset>98263</wp:posOffset>
                </wp:positionV>
                <wp:extent cx="5795645" cy="0"/>
                <wp:effectExtent l="0" t="0" r="33655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56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1C6876" id="Gerader Verbinder 2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4pt,7.75pt" to="449.9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" strokecolor="#6eaac1 [3204]" strokeweight=".5pt">
                <v:stroke joinstyle="miter"/>
              </v:line>
            </w:pict>
          </mc:Fallback>
        </mc:AlternateContent>
      </w:r>
    </w:p>
    <w:p w:rsidR="007817BE" w:rsidRPr="0028425A" w:rsidRDefault="0028425A" w:rsidP="00C60181">
      <w:pPr>
        <w:pStyle w:val="KeinLeerraum"/>
        <w:spacing w:line="276" w:lineRule="auto"/>
        <w:ind w:left="-142"/>
        <w:rPr>
          <w:sz w:val="18"/>
          <w:szCs w:val="18"/>
        </w:rPr>
      </w:pPr>
      <w:r>
        <w:rPr>
          <w:sz w:val="18"/>
          <w:szCs w:val="18"/>
        </w:rPr>
        <w:t xml:space="preserve">Benötigte </w:t>
      </w:r>
      <w:r w:rsidR="007817BE" w:rsidRPr="0028425A">
        <w:rPr>
          <w:sz w:val="18"/>
          <w:szCs w:val="18"/>
        </w:rPr>
        <w:t>Formate</w:t>
      </w:r>
      <w:r>
        <w:rPr>
          <w:sz w:val="18"/>
          <w:szCs w:val="18"/>
        </w:rPr>
        <w:t xml:space="preserve"> (bitte</w:t>
      </w:r>
      <w:r w:rsidR="007817BE" w:rsidRPr="0028425A">
        <w:rPr>
          <w:sz w:val="18"/>
          <w:szCs w:val="18"/>
        </w:rPr>
        <w:t xml:space="preserve"> alle aufführen, Quer- und Hochformate</w:t>
      </w:r>
      <w:r>
        <w:rPr>
          <w:sz w:val="18"/>
          <w:szCs w:val="18"/>
        </w:rPr>
        <w:t>)</w:t>
      </w:r>
    </w:p>
    <w:sdt>
      <w:sdtPr>
        <w:rPr>
          <w:sz w:val="18"/>
          <w:szCs w:val="18"/>
        </w:rPr>
        <w:id w:val="660897151"/>
        <w:placeholder>
          <w:docPart w:val="DefaultPlaceholder_-1854013440"/>
        </w:placeholder>
        <w:showingPlcHdr/>
      </w:sdtPr>
      <w:sdtEndPr/>
      <w:sdtContent>
        <w:p w:rsidR="0028425A" w:rsidRDefault="005C0D63" w:rsidP="00C60181">
          <w:pPr>
            <w:pStyle w:val="KeinLeerraum"/>
            <w:spacing w:line="276" w:lineRule="auto"/>
            <w:ind w:left="-142"/>
            <w:rPr>
              <w:sz w:val="18"/>
              <w:szCs w:val="18"/>
            </w:rPr>
          </w:pPr>
          <w:r w:rsidRPr="001C17AE">
            <w:rPr>
              <w:rStyle w:val="Platzhaltertext"/>
            </w:rPr>
            <w:t>Klicken oder tippen Sie hier, um Text einzugeben.</w:t>
          </w:r>
        </w:p>
      </w:sdtContent>
    </w:sdt>
    <w:p w:rsidR="0028425A" w:rsidRPr="0028425A" w:rsidRDefault="00170322" w:rsidP="00C60181">
      <w:pPr>
        <w:pStyle w:val="KeinLeerraum"/>
        <w:spacing w:line="276" w:lineRule="auto"/>
        <w:ind w:left="-142"/>
        <w:rPr>
          <w:sz w:val="18"/>
          <w:szCs w:val="18"/>
        </w:rPr>
      </w:pPr>
      <w:r>
        <w:rPr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-81088</wp:posOffset>
                </wp:positionH>
                <wp:positionV relativeFrom="paragraph">
                  <wp:posOffset>110623</wp:posOffset>
                </wp:positionV>
                <wp:extent cx="5795645" cy="0"/>
                <wp:effectExtent l="0" t="0" r="33655" b="1905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56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C7CE50" id="Gerader Verbinder 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4pt,8.7pt" to="449.9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" strokecolor="#6eaac1 [3204]" strokeweight=".5pt">
                <v:stroke joinstyle="miter"/>
              </v:line>
            </w:pict>
          </mc:Fallback>
        </mc:AlternateContent>
      </w:r>
    </w:p>
    <w:p w:rsidR="007817BE" w:rsidRPr="0028425A" w:rsidRDefault="00791350" w:rsidP="00C60181">
      <w:pPr>
        <w:pStyle w:val="KeinLeerraum"/>
        <w:spacing w:line="276" w:lineRule="auto"/>
        <w:ind w:left="-142"/>
        <w:rPr>
          <w:sz w:val="18"/>
          <w:szCs w:val="18"/>
        </w:rPr>
      </w:pPr>
      <w:r>
        <w:rPr>
          <w:sz w:val="18"/>
          <w:szCs w:val="18"/>
        </w:rPr>
        <w:t>Abmessungen</w:t>
      </w:r>
      <w:r w:rsidR="0028425A">
        <w:rPr>
          <w:sz w:val="18"/>
          <w:szCs w:val="18"/>
        </w:rPr>
        <w:t xml:space="preserve">: </w:t>
      </w:r>
      <w:r w:rsidR="007817BE" w:rsidRPr="0028425A">
        <w:rPr>
          <w:sz w:val="18"/>
          <w:szCs w:val="18"/>
        </w:rPr>
        <w:t>Format geschlossen</w:t>
      </w:r>
      <w:r>
        <w:rPr>
          <w:sz w:val="18"/>
          <w:szCs w:val="18"/>
        </w:rPr>
        <w:t xml:space="preserve"> (evtl.</w:t>
      </w:r>
      <w:r w:rsidR="005D7C60">
        <w:rPr>
          <w:sz w:val="18"/>
          <w:szCs w:val="18"/>
        </w:rPr>
        <w:t xml:space="preserve"> </w:t>
      </w:r>
      <w:r w:rsidR="00597412">
        <w:rPr>
          <w:sz w:val="18"/>
          <w:szCs w:val="18"/>
        </w:rPr>
        <w:t xml:space="preserve">Format </w:t>
      </w:r>
      <w:r w:rsidR="005D7C60">
        <w:rPr>
          <w:sz w:val="18"/>
          <w:szCs w:val="18"/>
        </w:rPr>
        <w:t>offen</w:t>
      </w:r>
      <w:r>
        <w:rPr>
          <w:sz w:val="18"/>
          <w:szCs w:val="18"/>
        </w:rPr>
        <w:t xml:space="preserve">) </w:t>
      </w:r>
      <w:r w:rsidR="005D7C60">
        <w:rPr>
          <w:sz w:val="18"/>
          <w:szCs w:val="18"/>
        </w:rPr>
        <w:t xml:space="preserve">Breite </w:t>
      </w:r>
      <w:r w:rsidR="006B6CB8">
        <w:rPr>
          <w:sz w:val="18"/>
          <w:szCs w:val="18"/>
        </w:rPr>
        <w:t>x</w:t>
      </w:r>
      <w:r w:rsidR="005D7C60">
        <w:rPr>
          <w:sz w:val="18"/>
          <w:szCs w:val="18"/>
        </w:rPr>
        <w:t xml:space="preserve"> Höhe</w:t>
      </w:r>
      <w:r w:rsidR="00597412">
        <w:rPr>
          <w:sz w:val="18"/>
          <w:szCs w:val="18"/>
        </w:rPr>
        <w:t xml:space="preserve"> in mm, bzw. </w:t>
      </w:r>
      <w:proofErr w:type="spellStart"/>
      <w:r w:rsidR="00597412">
        <w:rPr>
          <w:sz w:val="18"/>
          <w:szCs w:val="18"/>
        </w:rPr>
        <w:t>px</w:t>
      </w:r>
      <w:proofErr w:type="spellEnd"/>
    </w:p>
    <w:sdt>
      <w:sdtPr>
        <w:rPr>
          <w:sz w:val="18"/>
          <w:szCs w:val="18"/>
        </w:rPr>
        <w:id w:val="-573891149"/>
        <w:placeholder>
          <w:docPart w:val="DefaultPlaceholder_-1854013440"/>
        </w:placeholder>
        <w:showingPlcHdr/>
      </w:sdtPr>
      <w:sdtEndPr/>
      <w:sdtContent>
        <w:p w:rsidR="0028425A" w:rsidRDefault="005C0D63" w:rsidP="00C60181">
          <w:pPr>
            <w:pStyle w:val="KeinLeerraum"/>
            <w:spacing w:line="276" w:lineRule="auto"/>
            <w:ind w:left="-142"/>
            <w:rPr>
              <w:sz w:val="18"/>
              <w:szCs w:val="18"/>
            </w:rPr>
          </w:pPr>
          <w:r w:rsidRPr="001C17AE">
            <w:rPr>
              <w:rStyle w:val="Platzhaltertext"/>
            </w:rPr>
            <w:t>Klicken oder tippen Sie hier, um Text einzugeben.</w:t>
          </w:r>
        </w:p>
      </w:sdtContent>
    </w:sdt>
    <w:p w:rsidR="0028425A" w:rsidRPr="0028425A" w:rsidRDefault="00170322" w:rsidP="00C60181">
      <w:pPr>
        <w:pStyle w:val="KeinLeerraum"/>
        <w:spacing w:line="276" w:lineRule="auto"/>
        <w:ind w:left="-142"/>
        <w:rPr>
          <w:sz w:val="18"/>
          <w:szCs w:val="18"/>
        </w:rPr>
      </w:pPr>
      <w:r>
        <w:rPr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-81088</wp:posOffset>
                </wp:positionH>
                <wp:positionV relativeFrom="paragraph">
                  <wp:posOffset>112986</wp:posOffset>
                </wp:positionV>
                <wp:extent cx="5795645" cy="0"/>
                <wp:effectExtent l="0" t="0" r="33655" b="1905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56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F0E28B" id="Gerader Verbinder 7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4pt,8.9pt" to="449.9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" strokecolor="#6eaac1 [3204]" strokeweight=".5pt">
                <v:stroke joinstyle="miter"/>
              </v:line>
            </w:pict>
          </mc:Fallback>
        </mc:AlternateContent>
      </w:r>
    </w:p>
    <w:p w:rsidR="00791350" w:rsidRPr="0028425A" w:rsidRDefault="00791350" w:rsidP="00791350">
      <w:pPr>
        <w:pStyle w:val="KeinLeerraum"/>
        <w:spacing w:line="276" w:lineRule="auto"/>
        <w:ind w:left="-142"/>
        <w:rPr>
          <w:sz w:val="18"/>
          <w:szCs w:val="18"/>
        </w:rPr>
      </w:pPr>
      <w:r>
        <w:rPr>
          <w:sz w:val="18"/>
          <w:szCs w:val="18"/>
        </w:rPr>
        <w:t>Welche Dateiformate brauchen Sie? (</w:t>
      </w:r>
      <w:proofErr w:type="spellStart"/>
      <w:r>
        <w:rPr>
          <w:sz w:val="18"/>
          <w:szCs w:val="18"/>
        </w:rPr>
        <w:t>jpg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pdf</w:t>
      </w:r>
      <w:proofErr w:type="spellEnd"/>
      <w:r>
        <w:rPr>
          <w:sz w:val="18"/>
          <w:szCs w:val="18"/>
        </w:rPr>
        <w:t xml:space="preserve">, offene </w:t>
      </w:r>
      <w:proofErr w:type="spellStart"/>
      <w:r>
        <w:rPr>
          <w:sz w:val="18"/>
          <w:szCs w:val="18"/>
        </w:rPr>
        <w:t>Indesign</w:t>
      </w:r>
      <w:proofErr w:type="spellEnd"/>
      <w:r>
        <w:rPr>
          <w:sz w:val="18"/>
          <w:szCs w:val="18"/>
        </w:rPr>
        <w:t>, PPT</w:t>
      </w:r>
      <w:r w:rsidR="006B6CB8">
        <w:rPr>
          <w:sz w:val="18"/>
          <w:szCs w:val="18"/>
        </w:rPr>
        <w:t>, …)</w:t>
      </w:r>
    </w:p>
    <w:p w:rsidR="00791350" w:rsidRDefault="00024A22" w:rsidP="00791350">
      <w:pPr>
        <w:pStyle w:val="KeinLeerraum"/>
        <w:spacing w:line="276" w:lineRule="auto"/>
        <w:ind w:left="-142"/>
        <w:rPr>
          <w:sz w:val="18"/>
          <w:szCs w:val="18"/>
        </w:rPr>
      </w:pPr>
      <w:sdt>
        <w:sdtPr>
          <w:rPr>
            <w:sz w:val="18"/>
            <w:szCs w:val="18"/>
          </w:rPr>
          <w:id w:val="1450662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350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791350">
        <w:rPr>
          <w:sz w:val="18"/>
          <w:szCs w:val="18"/>
        </w:rPr>
        <w:t xml:space="preserve">  PDF</w:t>
      </w:r>
      <w:r w:rsidR="00791350">
        <w:rPr>
          <w:sz w:val="18"/>
          <w:szCs w:val="18"/>
        </w:rPr>
        <w:tab/>
      </w:r>
      <w:r w:rsidR="00791350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131560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350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791350">
        <w:rPr>
          <w:sz w:val="18"/>
          <w:szCs w:val="18"/>
        </w:rPr>
        <w:t xml:space="preserve">  JPG</w:t>
      </w:r>
      <w:r w:rsidR="00791350">
        <w:rPr>
          <w:sz w:val="18"/>
          <w:szCs w:val="18"/>
        </w:rPr>
        <w:tab/>
      </w:r>
      <w:r w:rsidR="00791350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1254589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350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791350">
        <w:rPr>
          <w:sz w:val="18"/>
          <w:szCs w:val="18"/>
        </w:rPr>
        <w:t xml:space="preserve">  </w:t>
      </w:r>
      <w:proofErr w:type="spellStart"/>
      <w:r w:rsidR="00791350">
        <w:rPr>
          <w:sz w:val="18"/>
          <w:szCs w:val="18"/>
        </w:rPr>
        <w:t>Indesign</w:t>
      </w:r>
      <w:proofErr w:type="spellEnd"/>
      <w:r w:rsidR="00791350">
        <w:rPr>
          <w:sz w:val="18"/>
          <w:szCs w:val="18"/>
        </w:rPr>
        <w:tab/>
      </w:r>
      <w:r w:rsidR="00791350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192229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350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791350">
        <w:rPr>
          <w:sz w:val="18"/>
          <w:szCs w:val="18"/>
        </w:rPr>
        <w:t xml:space="preserve">  PPT</w:t>
      </w:r>
      <w:r w:rsidR="00791350">
        <w:rPr>
          <w:sz w:val="18"/>
          <w:szCs w:val="18"/>
        </w:rPr>
        <w:tab/>
      </w:r>
      <w:r w:rsidR="00791350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1341002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350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791350">
        <w:rPr>
          <w:sz w:val="18"/>
          <w:szCs w:val="18"/>
        </w:rPr>
        <w:t xml:space="preserve">  Word</w:t>
      </w:r>
      <w:r w:rsidR="00791350">
        <w:rPr>
          <w:sz w:val="18"/>
          <w:szCs w:val="18"/>
        </w:rPr>
        <w:tab/>
      </w:r>
      <w:r w:rsidR="00791350">
        <w:rPr>
          <w:sz w:val="18"/>
          <w:szCs w:val="18"/>
        </w:rPr>
        <w:tab/>
      </w:r>
    </w:p>
    <w:p w:rsidR="00791350" w:rsidRPr="0028425A" w:rsidRDefault="00791350" w:rsidP="00791350">
      <w:pPr>
        <w:pStyle w:val="KeinLeerraum"/>
        <w:spacing w:line="276" w:lineRule="auto"/>
        <w:ind w:left="-142"/>
        <w:rPr>
          <w:sz w:val="18"/>
          <w:szCs w:val="18"/>
        </w:rPr>
      </w:pPr>
      <w:r>
        <w:rPr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21FD3A" wp14:editId="08FC6647">
                <wp:simplePos x="0" y="0"/>
                <wp:positionH relativeFrom="column">
                  <wp:posOffset>-80010</wp:posOffset>
                </wp:positionH>
                <wp:positionV relativeFrom="paragraph">
                  <wp:posOffset>101924</wp:posOffset>
                </wp:positionV>
                <wp:extent cx="5795645" cy="0"/>
                <wp:effectExtent l="0" t="0" r="33655" b="1905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56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1F8B9F" id="Gerader Verbinder 11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pt,8.05pt" to="450.0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" strokecolor="#6eaac1 [3204]" strokeweight=".5pt">
                <v:stroke joinstyle="miter"/>
              </v:line>
            </w:pict>
          </mc:Fallback>
        </mc:AlternateContent>
      </w:r>
    </w:p>
    <w:p w:rsidR="0028425A" w:rsidRPr="0028425A" w:rsidRDefault="0028425A" w:rsidP="00C60181">
      <w:pPr>
        <w:pStyle w:val="KeinLeerraum"/>
        <w:spacing w:line="276" w:lineRule="auto"/>
        <w:ind w:left="-142"/>
        <w:rPr>
          <w:sz w:val="18"/>
          <w:szCs w:val="18"/>
        </w:rPr>
      </w:pPr>
      <w:r w:rsidRPr="0028425A">
        <w:rPr>
          <w:sz w:val="18"/>
          <w:szCs w:val="18"/>
        </w:rPr>
        <w:t>Seitenumfang</w:t>
      </w:r>
      <w:r w:rsidR="00053577">
        <w:rPr>
          <w:sz w:val="18"/>
          <w:szCs w:val="18"/>
        </w:rPr>
        <w:t xml:space="preserve"> (muss bei Rückstichbindung durch 4 teilbar sein)</w:t>
      </w:r>
    </w:p>
    <w:sdt>
      <w:sdtPr>
        <w:rPr>
          <w:sz w:val="18"/>
          <w:szCs w:val="18"/>
        </w:rPr>
        <w:id w:val="443655615"/>
        <w:placeholder>
          <w:docPart w:val="DefaultPlaceholder_-1854013440"/>
        </w:placeholder>
        <w:showingPlcHdr/>
      </w:sdtPr>
      <w:sdtEndPr/>
      <w:sdtContent>
        <w:p w:rsidR="0028425A" w:rsidRDefault="005C0D63" w:rsidP="00C60181">
          <w:pPr>
            <w:pStyle w:val="KeinLeerraum"/>
            <w:spacing w:line="276" w:lineRule="auto"/>
            <w:ind w:left="-142"/>
            <w:rPr>
              <w:sz w:val="18"/>
              <w:szCs w:val="18"/>
            </w:rPr>
          </w:pPr>
          <w:r w:rsidRPr="001C17AE">
            <w:rPr>
              <w:rStyle w:val="Platzhaltertext"/>
            </w:rPr>
            <w:t>Klicken oder tippen Sie hier, um Text einzugeben.</w:t>
          </w:r>
        </w:p>
      </w:sdtContent>
    </w:sdt>
    <w:p w:rsidR="0028425A" w:rsidRDefault="00170322" w:rsidP="00C60181">
      <w:pPr>
        <w:pStyle w:val="KeinLeerraum"/>
        <w:spacing w:line="276" w:lineRule="auto"/>
        <w:ind w:left="-142"/>
        <w:rPr>
          <w:sz w:val="18"/>
          <w:szCs w:val="18"/>
        </w:rPr>
      </w:pPr>
      <w:r>
        <w:rPr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-80287</wp:posOffset>
                </wp:positionH>
                <wp:positionV relativeFrom="paragraph">
                  <wp:posOffset>146685</wp:posOffset>
                </wp:positionV>
                <wp:extent cx="5795645" cy="0"/>
                <wp:effectExtent l="0" t="0" r="33655" b="1905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56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6CED78" id="Gerader Verbinder 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pt,11.55pt" to="450.0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" strokecolor="#6eaac1 [3204]" strokeweight=".5pt">
                <v:stroke joinstyle="miter"/>
              </v:line>
            </w:pict>
          </mc:Fallback>
        </mc:AlternateContent>
      </w:r>
    </w:p>
    <w:p w:rsidR="0028425A" w:rsidRDefault="00791350" w:rsidP="00C60181">
      <w:pPr>
        <w:pStyle w:val="KeinLeerraum"/>
        <w:spacing w:line="276" w:lineRule="auto"/>
        <w:ind w:left="-142"/>
        <w:rPr>
          <w:sz w:val="18"/>
          <w:szCs w:val="18"/>
        </w:rPr>
      </w:pPr>
      <w:r>
        <w:rPr>
          <w:sz w:val="18"/>
          <w:szCs w:val="18"/>
        </w:rPr>
        <w:t>Einsatzbereich</w:t>
      </w:r>
      <w:r w:rsidR="007817BE" w:rsidRPr="0028425A">
        <w:rPr>
          <w:sz w:val="18"/>
          <w:szCs w:val="18"/>
        </w:rPr>
        <w:t xml:space="preserve"> </w:t>
      </w:r>
    </w:p>
    <w:p w:rsidR="007817BE" w:rsidRPr="0028425A" w:rsidRDefault="00024A22" w:rsidP="00C60181">
      <w:pPr>
        <w:pStyle w:val="KeinLeerraum"/>
        <w:spacing w:line="276" w:lineRule="auto"/>
        <w:ind w:left="-142"/>
        <w:rPr>
          <w:sz w:val="18"/>
          <w:szCs w:val="18"/>
        </w:rPr>
      </w:pPr>
      <w:sdt>
        <w:sdtPr>
          <w:rPr>
            <w:sz w:val="18"/>
            <w:szCs w:val="18"/>
          </w:rPr>
          <w:id w:val="1580250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577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53577">
        <w:rPr>
          <w:sz w:val="18"/>
          <w:szCs w:val="18"/>
        </w:rPr>
        <w:t xml:space="preserve">  </w:t>
      </w:r>
      <w:r w:rsidR="00791350">
        <w:rPr>
          <w:sz w:val="18"/>
          <w:szCs w:val="18"/>
        </w:rPr>
        <w:t>Druck (</w:t>
      </w:r>
      <w:proofErr w:type="spellStart"/>
      <w:r w:rsidR="00791350">
        <w:rPr>
          <w:sz w:val="18"/>
          <w:szCs w:val="18"/>
        </w:rPr>
        <w:t>cmyk</w:t>
      </w:r>
      <w:proofErr w:type="spellEnd"/>
      <w:r w:rsidR="00791350">
        <w:rPr>
          <w:sz w:val="18"/>
          <w:szCs w:val="18"/>
        </w:rPr>
        <w:t>)</w:t>
      </w:r>
      <w:r w:rsidR="00053577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1919667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577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53577">
        <w:rPr>
          <w:sz w:val="18"/>
          <w:szCs w:val="18"/>
        </w:rPr>
        <w:t xml:space="preserve">  </w:t>
      </w:r>
      <w:r w:rsidR="00791350">
        <w:rPr>
          <w:sz w:val="18"/>
          <w:szCs w:val="18"/>
        </w:rPr>
        <w:t>Digital (</w:t>
      </w:r>
      <w:proofErr w:type="spellStart"/>
      <w:r w:rsidR="00791350">
        <w:rPr>
          <w:sz w:val="18"/>
          <w:szCs w:val="18"/>
        </w:rPr>
        <w:t>rgb</w:t>
      </w:r>
      <w:proofErr w:type="spellEnd"/>
      <w:r w:rsidR="00791350">
        <w:rPr>
          <w:sz w:val="18"/>
          <w:szCs w:val="18"/>
        </w:rPr>
        <w:t>)</w:t>
      </w:r>
      <w:r w:rsidR="00053577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2145075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577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791350">
        <w:rPr>
          <w:sz w:val="18"/>
          <w:szCs w:val="18"/>
        </w:rPr>
        <w:t xml:space="preserve">  Beides</w:t>
      </w:r>
    </w:p>
    <w:p w:rsidR="0028425A" w:rsidRPr="0028425A" w:rsidRDefault="005D7C60" w:rsidP="005D7C60">
      <w:pPr>
        <w:pStyle w:val="KeinLeerraum"/>
        <w:spacing w:line="276" w:lineRule="auto"/>
        <w:ind w:left="-142"/>
        <w:rPr>
          <w:sz w:val="18"/>
          <w:szCs w:val="18"/>
        </w:rPr>
      </w:pPr>
      <w:r>
        <w:rPr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111449</wp:posOffset>
                </wp:positionV>
                <wp:extent cx="5795645" cy="0"/>
                <wp:effectExtent l="0" t="0" r="33655" b="1905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56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C56B40" id="Gerader Verbinder 1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pt,8.8pt" to="450.0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" strokecolor="#6eaac1 [3204]" strokeweight=".5pt">
                <v:stroke joinstyle="miter"/>
              </v:line>
            </w:pict>
          </mc:Fallback>
        </mc:AlternateContent>
      </w:r>
    </w:p>
    <w:p w:rsidR="007817BE" w:rsidRPr="0028425A" w:rsidRDefault="007817BE" w:rsidP="00C60181">
      <w:pPr>
        <w:pStyle w:val="KeinLeerraum"/>
        <w:spacing w:line="276" w:lineRule="auto"/>
        <w:ind w:left="-142"/>
        <w:rPr>
          <w:sz w:val="18"/>
          <w:szCs w:val="18"/>
        </w:rPr>
      </w:pPr>
      <w:r w:rsidRPr="0028425A">
        <w:rPr>
          <w:sz w:val="18"/>
          <w:szCs w:val="18"/>
        </w:rPr>
        <w:t xml:space="preserve">Sprachen </w:t>
      </w:r>
    </w:p>
    <w:p w:rsidR="005C0D63" w:rsidRDefault="00024A22" w:rsidP="00C60181">
      <w:pPr>
        <w:pStyle w:val="KeinLeerraum"/>
        <w:spacing w:line="276" w:lineRule="auto"/>
        <w:ind w:left="-142"/>
        <w:rPr>
          <w:sz w:val="18"/>
          <w:szCs w:val="18"/>
        </w:rPr>
      </w:pPr>
      <w:sdt>
        <w:sdtPr>
          <w:rPr>
            <w:sz w:val="18"/>
            <w:szCs w:val="18"/>
          </w:rPr>
          <w:id w:val="1475402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0D63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5C0D63">
        <w:rPr>
          <w:sz w:val="18"/>
          <w:szCs w:val="18"/>
        </w:rPr>
        <w:t xml:space="preserve">  Deutsch</w:t>
      </w:r>
      <w:r w:rsidR="005C0D63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1047980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0D63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5C0D63">
        <w:rPr>
          <w:sz w:val="18"/>
          <w:szCs w:val="18"/>
        </w:rPr>
        <w:t xml:space="preserve">  Englisch</w:t>
      </w:r>
      <w:r w:rsidR="005C0D63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1573770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0D63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5C0D63">
        <w:rPr>
          <w:sz w:val="18"/>
          <w:szCs w:val="18"/>
        </w:rPr>
        <w:t xml:space="preserve">  zweisprachig (Deutsch und Englisch in einem Dokument)</w:t>
      </w:r>
      <w:r w:rsidR="005C0D63">
        <w:rPr>
          <w:sz w:val="18"/>
          <w:szCs w:val="18"/>
        </w:rPr>
        <w:tab/>
      </w:r>
    </w:p>
    <w:p w:rsidR="0028425A" w:rsidRPr="0028425A" w:rsidRDefault="00170322" w:rsidP="005D7C60">
      <w:pPr>
        <w:pStyle w:val="KeinLeerraum"/>
        <w:spacing w:line="276" w:lineRule="auto"/>
        <w:rPr>
          <w:sz w:val="18"/>
          <w:szCs w:val="18"/>
        </w:rPr>
      </w:pPr>
      <w:r>
        <w:rPr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117196</wp:posOffset>
                </wp:positionV>
                <wp:extent cx="5795645" cy="0"/>
                <wp:effectExtent l="0" t="0" r="33655" b="19050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56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4E3F7D" id="Gerader Verbinder 1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pt,9.25pt" to="450.0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" strokecolor="#6eaac1 [3204]" strokeweight=".5pt">
                <v:stroke joinstyle="miter"/>
              </v:line>
            </w:pict>
          </mc:Fallback>
        </mc:AlternateContent>
      </w:r>
    </w:p>
    <w:p w:rsidR="007817BE" w:rsidRPr="0028425A" w:rsidRDefault="00791350" w:rsidP="00C60181">
      <w:pPr>
        <w:pStyle w:val="KeinLeerraum"/>
        <w:spacing w:line="276" w:lineRule="auto"/>
        <w:ind w:left="-142"/>
        <w:rPr>
          <w:sz w:val="18"/>
          <w:szCs w:val="18"/>
        </w:rPr>
      </w:pPr>
      <w:r>
        <w:rPr>
          <w:sz w:val="18"/>
          <w:szCs w:val="18"/>
        </w:rPr>
        <w:t>Inhalte b</w:t>
      </w:r>
      <w:r w:rsidR="00053577">
        <w:rPr>
          <w:sz w:val="18"/>
          <w:szCs w:val="18"/>
        </w:rPr>
        <w:t>itte mitliefern</w:t>
      </w:r>
      <w:r>
        <w:rPr>
          <w:sz w:val="18"/>
          <w:szCs w:val="18"/>
        </w:rPr>
        <w:t>: Texte, Bilder, Grafiken</w:t>
      </w:r>
      <w:r w:rsidR="006B6CB8">
        <w:rPr>
          <w:sz w:val="18"/>
          <w:szCs w:val="18"/>
        </w:rPr>
        <w:t>, Fremdlogos</w:t>
      </w:r>
    </w:p>
    <w:sdt>
      <w:sdtPr>
        <w:rPr>
          <w:sz w:val="18"/>
          <w:szCs w:val="18"/>
        </w:rPr>
        <w:id w:val="99921150"/>
        <w:placeholder>
          <w:docPart w:val="DefaultPlaceholder_-1854013440"/>
        </w:placeholder>
        <w:showingPlcHdr/>
      </w:sdtPr>
      <w:sdtEndPr/>
      <w:sdtContent>
        <w:p w:rsidR="0028425A" w:rsidRDefault="005C0D63" w:rsidP="00C60181">
          <w:pPr>
            <w:pStyle w:val="KeinLeerraum"/>
            <w:spacing w:line="276" w:lineRule="auto"/>
            <w:ind w:left="-142"/>
            <w:rPr>
              <w:sz w:val="18"/>
              <w:szCs w:val="18"/>
            </w:rPr>
          </w:pPr>
          <w:r w:rsidRPr="001C17AE">
            <w:rPr>
              <w:rStyle w:val="Platzhaltertext"/>
            </w:rPr>
            <w:t>Klicken oder tippen Sie hier, um Text einzugeben.</w:t>
          </w:r>
        </w:p>
      </w:sdtContent>
    </w:sdt>
    <w:p w:rsidR="0028425A" w:rsidRPr="0028425A" w:rsidRDefault="00170322" w:rsidP="00C60181">
      <w:pPr>
        <w:pStyle w:val="KeinLeerraum"/>
        <w:spacing w:line="276" w:lineRule="auto"/>
        <w:ind w:left="-142"/>
        <w:rPr>
          <w:sz w:val="18"/>
          <w:szCs w:val="18"/>
        </w:rPr>
      </w:pPr>
      <w:r>
        <w:rPr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91174</wp:posOffset>
                </wp:positionV>
                <wp:extent cx="5795645" cy="0"/>
                <wp:effectExtent l="0" t="0" r="33655" b="19050"/>
                <wp:wrapNone/>
                <wp:docPr id="13" name="Gerader Verbind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56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7DA6B2" id="Gerader Verbinder 1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pt,7.2pt" to="450.0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" strokecolor="#6eaac1 [3204]" strokeweight=".5pt">
                <v:stroke joinstyle="miter"/>
              </v:line>
            </w:pict>
          </mc:Fallback>
        </mc:AlternateContent>
      </w:r>
    </w:p>
    <w:p w:rsidR="00C60181" w:rsidRPr="0028425A" w:rsidRDefault="002F5DE4" w:rsidP="00C60181">
      <w:pPr>
        <w:pStyle w:val="KeinLeerraum"/>
        <w:spacing w:line="276" w:lineRule="auto"/>
        <w:ind w:left="-142"/>
        <w:rPr>
          <w:sz w:val="18"/>
          <w:szCs w:val="18"/>
        </w:rPr>
      </w:pPr>
      <w:r>
        <w:rPr>
          <w:sz w:val="18"/>
          <w:szCs w:val="18"/>
        </w:rPr>
        <w:t>Endtermin (fertig produziert bis)</w:t>
      </w:r>
    </w:p>
    <w:p w:rsidR="005D7C60" w:rsidRDefault="00267DBA" w:rsidP="005D7C60">
      <w:pPr>
        <w:pStyle w:val="KeinLeerraum"/>
        <w:spacing w:line="276" w:lineRule="auto"/>
        <w:ind w:left="-142"/>
        <w:rPr>
          <w:sz w:val="18"/>
          <w:szCs w:val="18"/>
        </w:rPr>
      </w:pPr>
      <w:r>
        <w:rPr>
          <w:noProof/>
          <w:sz w:val="18"/>
          <w:szCs w:val="18"/>
          <w:lang w:eastAsia="de-DE"/>
        </w:rPr>
        <w:t xml:space="preserve"> </w:t>
      </w:r>
      <w:sdt>
        <w:sdtPr>
          <w:rPr>
            <w:noProof/>
            <w:sz w:val="18"/>
            <w:szCs w:val="18"/>
            <w:lang w:eastAsia="de-DE"/>
          </w:rPr>
          <w:id w:val="710000729"/>
          <w:placeholder>
            <w:docPart w:val="DefaultPlaceholder_-1854013438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2F5DE4" w:rsidRPr="00B65A7B">
            <w:rPr>
              <w:rStyle w:val="Platzhaltertext"/>
            </w:rPr>
            <w:t>Klicken oder tippen Sie, um ein Datum einzugeben.</w:t>
          </w:r>
        </w:sdtContent>
      </w:sdt>
      <w:r w:rsidR="005D7C60" w:rsidRPr="005D7C60">
        <w:rPr>
          <w:sz w:val="18"/>
          <w:szCs w:val="18"/>
        </w:rPr>
        <w:t xml:space="preserve"> </w:t>
      </w:r>
    </w:p>
    <w:p w:rsidR="005D7C60" w:rsidRDefault="005D7C60" w:rsidP="005D7C60">
      <w:pPr>
        <w:pStyle w:val="KeinLeerraum"/>
        <w:spacing w:line="276" w:lineRule="auto"/>
        <w:ind w:left="-142"/>
        <w:rPr>
          <w:sz w:val="18"/>
          <w:szCs w:val="18"/>
        </w:rPr>
      </w:pPr>
      <w:r>
        <w:rPr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7EC5B6" wp14:editId="47739096">
                <wp:simplePos x="0" y="0"/>
                <wp:positionH relativeFrom="column">
                  <wp:posOffset>-80010</wp:posOffset>
                </wp:positionH>
                <wp:positionV relativeFrom="paragraph">
                  <wp:posOffset>121063</wp:posOffset>
                </wp:positionV>
                <wp:extent cx="5795645" cy="0"/>
                <wp:effectExtent l="0" t="0" r="33655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56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8EB994" id="Gerader Verbinder 3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pt,9.55pt" to="450.0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" strokecolor="#6eaac1 [3204]" strokeweight=".5pt">
                <v:stroke joinstyle="miter"/>
              </v:line>
            </w:pict>
          </mc:Fallback>
        </mc:AlternateContent>
      </w:r>
    </w:p>
    <w:p w:rsidR="00C60181" w:rsidRPr="0028425A" w:rsidRDefault="00C60181" w:rsidP="00267DBA">
      <w:pPr>
        <w:pStyle w:val="KeinLeerraum"/>
        <w:spacing w:line="276" w:lineRule="auto"/>
        <w:ind w:left="-142"/>
        <w:rPr>
          <w:sz w:val="18"/>
          <w:szCs w:val="18"/>
        </w:rPr>
      </w:pPr>
    </w:p>
    <w:sectPr w:rsidR="00C60181" w:rsidRPr="0028425A" w:rsidSect="00C60181">
      <w:headerReference w:type="default" r:id="rId7"/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851" w:rsidRDefault="00162851" w:rsidP="00162851">
      <w:pPr>
        <w:spacing w:after="0" w:line="240" w:lineRule="auto"/>
      </w:pPr>
      <w:r>
        <w:separator/>
      </w:r>
    </w:p>
  </w:endnote>
  <w:endnote w:type="continuationSeparator" w:id="0">
    <w:p w:rsidR="00162851" w:rsidRDefault="00162851" w:rsidP="00162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851" w:rsidRDefault="00162851" w:rsidP="00162851">
      <w:pPr>
        <w:spacing w:after="0" w:line="240" w:lineRule="auto"/>
      </w:pPr>
      <w:r>
        <w:separator/>
      </w:r>
    </w:p>
  </w:footnote>
  <w:footnote w:type="continuationSeparator" w:id="0">
    <w:p w:rsidR="00162851" w:rsidRDefault="00162851" w:rsidP="00162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851" w:rsidRDefault="00024A22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style="position:absolute;margin-left:-54.05pt;margin-top:-56.7pt;width:282pt;height:108.55pt;z-index:-251658752;mso-wrap-edited:f;mso-position-horizontal-relative:margin;mso-position-vertical-relative:margin" o:allowincell="f" o:allowoverlap="f">
          <v:imagedata r:id="rId1" o:title="RZ_UniHH_Briefpapier_DE" cropright="31212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7BE"/>
    <w:rsid w:val="00024A22"/>
    <w:rsid w:val="00053577"/>
    <w:rsid w:val="00162851"/>
    <w:rsid w:val="00170322"/>
    <w:rsid w:val="001C6DD1"/>
    <w:rsid w:val="00267DBA"/>
    <w:rsid w:val="0028425A"/>
    <w:rsid w:val="002F5DE4"/>
    <w:rsid w:val="00597412"/>
    <w:rsid w:val="005C0D63"/>
    <w:rsid w:val="005D7C60"/>
    <w:rsid w:val="006B6CB8"/>
    <w:rsid w:val="007817BE"/>
    <w:rsid w:val="00791350"/>
    <w:rsid w:val="009A16BB"/>
    <w:rsid w:val="009A3CE7"/>
    <w:rsid w:val="00B606B3"/>
    <w:rsid w:val="00C60181"/>
    <w:rsid w:val="00D07420"/>
    <w:rsid w:val="00FC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CB824AD"/>
  <w15:chartTrackingRefBased/>
  <w15:docId w15:val="{C841BE80-73CE-40ED-968F-572AE6651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de-DE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8425A"/>
  </w:style>
  <w:style w:type="paragraph" w:styleId="berschrift1">
    <w:name w:val="heading 1"/>
    <w:basedOn w:val="Standard"/>
    <w:next w:val="Standard"/>
    <w:link w:val="berschrift1Zchn"/>
    <w:uiPriority w:val="9"/>
    <w:qFormat/>
    <w:rsid w:val="0028425A"/>
    <w:pPr>
      <w:keepNext/>
      <w:keepLines/>
      <w:pBdr>
        <w:bottom w:val="single" w:sz="4" w:space="1" w:color="6EAAC1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44859E" w:themeColor="accent1" w:themeShade="BF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8425A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4859E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8425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7E7E7B" w:themeColor="text1" w:themeTint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8425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8425A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8425A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8F8F8C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8425A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8F8F8C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8425A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8F8F8C" w:themeColor="text1" w:themeTint="A6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8425A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8F8F8C" w:themeColor="text1" w:themeTint="A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8425A"/>
    <w:rPr>
      <w:rFonts w:asciiTheme="majorHAnsi" w:eastAsiaTheme="majorEastAsia" w:hAnsiTheme="majorHAnsi" w:cstheme="majorBidi"/>
      <w:color w:val="44859E" w:themeColor="accent1" w:themeShade="BF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8425A"/>
    <w:rPr>
      <w:rFonts w:asciiTheme="majorHAnsi" w:eastAsiaTheme="majorEastAsia" w:hAnsiTheme="majorHAnsi" w:cstheme="majorBidi"/>
      <w:color w:val="44859E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8425A"/>
    <w:rPr>
      <w:rFonts w:asciiTheme="majorHAnsi" w:eastAsiaTheme="majorEastAsia" w:hAnsiTheme="majorHAnsi" w:cstheme="majorBidi"/>
      <w:color w:val="7E7E7B" w:themeColor="text1" w:themeTint="BF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8425A"/>
    <w:rPr>
      <w:rFonts w:asciiTheme="majorHAnsi" w:eastAsiaTheme="majorEastAsia" w:hAnsiTheme="majorHAnsi" w:cstheme="majorBidi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8425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8425A"/>
    <w:rPr>
      <w:rFonts w:asciiTheme="majorHAnsi" w:eastAsiaTheme="majorEastAsia" w:hAnsiTheme="majorHAnsi" w:cstheme="majorBidi"/>
      <w:color w:val="8F8F8C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8425A"/>
    <w:rPr>
      <w:rFonts w:asciiTheme="majorHAnsi" w:eastAsiaTheme="majorEastAsia" w:hAnsiTheme="majorHAnsi" w:cstheme="majorBidi"/>
      <w:i/>
      <w:iCs/>
      <w:color w:val="8F8F8C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8425A"/>
    <w:rPr>
      <w:rFonts w:asciiTheme="majorHAnsi" w:eastAsiaTheme="majorEastAsia" w:hAnsiTheme="majorHAnsi" w:cstheme="majorBidi"/>
      <w:smallCaps/>
      <w:color w:val="8F8F8C" w:themeColor="text1" w:themeTint="A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8425A"/>
    <w:rPr>
      <w:rFonts w:asciiTheme="majorHAnsi" w:eastAsiaTheme="majorEastAsia" w:hAnsiTheme="majorHAnsi" w:cstheme="majorBidi"/>
      <w:i/>
      <w:iCs/>
      <w:smallCaps/>
      <w:color w:val="8F8F8C" w:themeColor="text1" w:themeTint="A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28425A"/>
    <w:pPr>
      <w:spacing w:line="240" w:lineRule="auto"/>
    </w:pPr>
    <w:rPr>
      <w:b/>
      <w:bCs/>
      <w:color w:val="7E7E7B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28425A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859E" w:themeColor="accent1" w:themeShade="BF"/>
      <w:spacing w:val="-7"/>
      <w:sz w:val="80"/>
      <w:szCs w:val="80"/>
    </w:rPr>
  </w:style>
  <w:style w:type="character" w:customStyle="1" w:styleId="TitelZchn">
    <w:name w:val="Titel Zchn"/>
    <w:basedOn w:val="Absatz-Standardschriftart"/>
    <w:link w:val="Titel"/>
    <w:uiPriority w:val="10"/>
    <w:rsid w:val="0028425A"/>
    <w:rPr>
      <w:rFonts w:asciiTheme="majorHAnsi" w:eastAsiaTheme="majorEastAsia" w:hAnsiTheme="majorHAnsi" w:cstheme="majorBidi"/>
      <w:color w:val="44859E" w:themeColor="accent1" w:themeShade="BF"/>
      <w:spacing w:val="-7"/>
      <w:sz w:val="80"/>
      <w:szCs w:val="8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8425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7E7E7B" w:themeColor="text1" w:themeTint="BF"/>
      <w:sz w:val="30"/>
      <w:szCs w:val="3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8425A"/>
    <w:rPr>
      <w:rFonts w:asciiTheme="majorHAnsi" w:eastAsiaTheme="majorEastAsia" w:hAnsiTheme="majorHAnsi" w:cstheme="majorBidi"/>
      <w:color w:val="7E7E7B" w:themeColor="text1" w:themeTint="BF"/>
      <w:sz w:val="30"/>
      <w:szCs w:val="30"/>
    </w:rPr>
  </w:style>
  <w:style w:type="character" w:styleId="Fett">
    <w:name w:val="Strong"/>
    <w:basedOn w:val="Absatz-Standardschriftart"/>
    <w:uiPriority w:val="22"/>
    <w:qFormat/>
    <w:rsid w:val="0028425A"/>
    <w:rPr>
      <w:b/>
      <w:bCs/>
    </w:rPr>
  </w:style>
  <w:style w:type="character" w:styleId="Hervorhebung">
    <w:name w:val="Emphasis"/>
    <w:basedOn w:val="Absatz-Standardschriftart"/>
    <w:uiPriority w:val="20"/>
    <w:qFormat/>
    <w:rsid w:val="0028425A"/>
    <w:rPr>
      <w:i/>
      <w:iCs/>
    </w:rPr>
  </w:style>
  <w:style w:type="paragraph" w:styleId="KeinLeerraum">
    <w:name w:val="No Spacing"/>
    <w:uiPriority w:val="1"/>
    <w:qFormat/>
    <w:rsid w:val="0028425A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28425A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28425A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8425A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6EAAC1" w:themeColor="accent1"/>
      <w:sz w:val="28"/>
      <w:szCs w:val="2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8425A"/>
    <w:rPr>
      <w:rFonts w:asciiTheme="majorHAnsi" w:eastAsiaTheme="majorEastAsia" w:hAnsiTheme="majorHAnsi" w:cstheme="majorBidi"/>
      <w:color w:val="6EAAC1" w:themeColor="accent1"/>
      <w:sz w:val="28"/>
      <w:szCs w:val="28"/>
    </w:rPr>
  </w:style>
  <w:style w:type="character" w:styleId="SchwacheHervorhebung">
    <w:name w:val="Subtle Emphasis"/>
    <w:basedOn w:val="Absatz-Standardschriftart"/>
    <w:uiPriority w:val="19"/>
    <w:qFormat/>
    <w:rsid w:val="0028425A"/>
    <w:rPr>
      <w:i/>
      <w:iCs/>
      <w:color w:val="8F8F8C" w:themeColor="text1" w:themeTint="A6"/>
    </w:rPr>
  </w:style>
  <w:style w:type="character" w:styleId="IntensiveHervorhebung">
    <w:name w:val="Intense Emphasis"/>
    <w:basedOn w:val="Absatz-Standardschriftart"/>
    <w:uiPriority w:val="21"/>
    <w:qFormat/>
    <w:rsid w:val="0028425A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28425A"/>
    <w:rPr>
      <w:smallCaps/>
      <w:color w:val="7E7E7B" w:themeColor="text1" w:themeTint="BF"/>
    </w:rPr>
  </w:style>
  <w:style w:type="character" w:styleId="IntensiverVerweis">
    <w:name w:val="Intense Reference"/>
    <w:basedOn w:val="Absatz-Standardschriftart"/>
    <w:uiPriority w:val="32"/>
    <w:qFormat/>
    <w:rsid w:val="0028425A"/>
    <w:rPr>
      <w:b/>
      <w:bCs/>
      <w:smallCaps/>
      <w:u w:val="single"/>
    </w:rPr>
  </w:style>
  <w:style w:type="character" w:styleId="Buchtitel">
    <w:name w:val="Book Title"/>
    <w:basedOn w:val="Absatz-Standardschriftart"/>
    <w:uiPriority w:val="33"/>
    <w:qFormat/>
    <w:rsid w:val="0028425A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8425A"/>
    <w:pPr>
      <w:outlineLvl w:val="9"/>
    </w:pPr>
  </w:style>
  <w:style w:type="paragraph" w:customStyle="1" w:styleId="Briefing">
    <w:name w:val="Briefing"/>
    <w:basedOn w:val="Titel"/>
    <w:rsid w:val="007817BE"/>
  </w:style>
  <w:style w:type="table" w:styleId="Tabellenraster">
    <w:name w:val="Table Grid"/>
    <w:basedOn w:val="NormaleTabelle"/>
    <w:uiPriority w:val="39"/>
    <w:rsid w:val="00284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5C0D63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162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62851"/>
  </w:style>
  <w:style w:type="paragraph" w:styleId="Fuzeile">
    <w:name w:val="footer"/>
    <w:basedOn w:val="Standard"/>
    <w:link w:val="FuzeileZchn"/>
    <w:uiPriority w:val="99"/>
    <w:unhideWhenUsed/>
    <w:rsid w:val="00162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6285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5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5D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95D6FC-C4DA-4E14-8BB8-83B8AE1F5CE3}"/>
      </w:docPartPr>
      <w:docPartBody>
        <w:p w:rsidR="007E5F33" w:rsidRDefault="00DC1376">
          <w:r w:rsidRPr="001C17A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44BFE9-21D4-4456-AE11-F9749BE52494}"/>
      </w:docPartPr>
      <w:docPartBody>
        <w:p w:rsidR="00B44878" w:rsidRDefault="007E5F33">
          <w:r w:rsidRPr="00B65A7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63225542C9C84EA19EB96DE337FB27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5A57DA-68DF-46C0-A7DA-6EC2F95D75FE}"/>
      </w:docPartPr>
      <w:docPartBody>
        <w:p w:rsidR="00000000" w:rsidRDefault="00406A71" w:rsidP="00406A71">
          <w:pPr>
            <w:pStyle w:val="63225542C9C84EA19EB96DE337FB2763"/>
          </w:pPr>
          <w:r w:rsidRPr="001C17A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376"/>
    <w:rsid w:val="00406A71"/>
    <w:rsid w:val="007E5F33"/>
    <w:rsid w:val="00B44878"/>
    <w:rsid w:val="00DC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06A71"/>
    <w:rPr>
      <w:color w:val="808080"/>
    </w:rPr>
  </w:style>
  <w:style w:type="paragraph" w:customStyle="1" w:styleId="ADA86DC77C9E4C27A68A7177206D0EC5">
    <w:name w:val="ADA86DC77C9E4C27A68A7177206D0EC5"/>
    <w:rsid w:val="007E5F33"/>
  </w:style>
  <w:style w:type="paragraph" w:customStyle="1" w:styleId="07C4DAFF5EB04C3CAF1FD27247206B97">
    <w:name w:val="07C4DAFF5EB04C3CAF1FD27247206B97"/>
    <w:rsid w:val="007E5F33"/>
  </w:style>
  <w:style w:type="paragraph" w:customStyle="1" w:styleId="63225542C9C84EA19EB96DE337FB2763">
    <w:name w:val="63225542C9C84EA19EB96DE337FB2763"/>
    <w:rsid w:val="00406A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UHOH Farben">
      <a:dk1>
        <a:srgbClr val="525250"/>
      </a:dk1>
      <a:lt1>
        <a:sysClr val="window" lastClr="FFFFFF"/>
      </a:lt1>
      <a:dk2>
        <a:srgbClr val="004577"/>
      </a:dk2>
      <a:lt2>
        <a:srgbClr val="EAF3F4"/>
      </a:lt2>
      <a:accent1>
        <a:srgbClr val="6EAAC1"/>
      </a:accent1>
      <a:accent2>
        <a:srgbClr val="55742B"/>
      </a:accent2>
      <a:accent3>
        <a:srgbClr val="AFCA0B"/>
      </a:accent3>
      <a:accent4>
        <a:srgbClr val="711E5A"/>
      </a:accent4>
      <a:accent5>
        <a:srgbClr val="C5A63B"/>
      </a:accent5>
      <a:accent6>
        <a:srgbClr val="EBF2F5"/>
      </a:accent6>
      <a:hlink>
        <a:srgbClr val="7030A0"/>
      </a:hlink>
      <a:folHlink>
        <a:srgbClr val="52525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FC1F5-41A7-4735-8F7D-0A1CC1B4D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Hohenheim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Terzoglou, Sabine</dc:creator>
  <cp:keywords/>
  <dc:description/>
  <cp:lastModifiedBy>Terzoglou, Sabine</cp:lastModifiedBy>
  <cp:revision>2</cp:revision>
  <cp:lastPrinted>2023-02-07T10:11:00Z</cp:lastPrinted>
  <dcterms:created xsi:type="dcterms:W3CDTF">2024-03-05T16:27:00Z</dcterms:created>
  <dcterms:modified xsi:type="dcterms:W3CDTF">2024-03-05T16:27:00Z</dcterms:modified>
</cp:coreProperties>
</file>